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62" w:rsidRPr="00DE150C" w:rsidRDefault="00C80699" w:rsidP="009D79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Schedule </w:t>
      </w:r>
      <w:r w:rsidR="00DE150C">
        <w:rPr>
          <w:b/>
          <w:sz w:val="24"/>
          <w:szCs w:val="24"/>
        </w:rPr>
        <w:t xml:space="preserve">Briefing for </w:t>
      </w:r>
      <w:r w:rsidR="00D91286" w:rsidRPr="00DE150C">
        <w:rPr>
          <w:b/>
          <w:sz w:val="24"/>
          <w:szCs w:val="24"/>
        </w:rPr>
        <w:t>Royal Navy of Oman(RNO)</w:t>
      </w:r>
      <w:r w:rsidR="00DE150C">
        <w:rPr>
          <w:b/>
          <w:sz w:val="24"/>
          <w:szCs w:val="24"/>
        </w:rPr>
        <w:t xml:space="preserve"> Trainees</w:t>
      </w:r>
    </w:p>
    <w:p w:rsidR="009D79E0" w:rsidRDefault="00DE150C" w:rsidP="00C80699">
      <w:pPr>
        <w:pStyle w:val="NoSpacing"/>
        <w:jc w:val="center"/>
        <w:rPr>
          <w:b/>
        </w:rPr>
      </w:pPr>
      <w:proofErr w:type="gramStart"/>
      <w:r w:rsidRPr="00C80699">
        <w:rPr>
          <w:b/>
        </w:rPr>
        <w:t>Date</w:t>
      </w:r>
      <w:r w:rsidR="009D79E0" w:rsidRPr="00C80699">
        <w:rPr>
          <w:b/>
        </w:rPr>
        <w:t xml:space="preserve"> :</w:t>
      </w:r>
      <w:proofErr w:type="gramEnd"/>
      <w:r w:rsidR="009D79E0" w:rsidRPr="00C80699">
        <w:rPr>
          <w:b/>
        </w:rPr>
        <w:t xml:space="preserve">  </w:t>
      </w:r>
      <w:r w:rsidR="00483E3E" w:rsidRPr="00C80699">
        <w:rPr>
          <w:b/>
        </w:rPr>
        <w:t>15</w:t>
      </w:r>
      <w:r w:rsidR="009D79E0" w:rsidRPr="00C80699">
        <w:rPr>
          <w:b/>
        </w:rPr>
        <w:t xml:space="preserve"> </w:t>
      </w:r>
      <w:r w:rsidR="00C80699">
        <w:rPr>
          <w:b/>
        </w:rPr>
        <w:t xml:space="preserve">-19 </w:t>
      </w:r>
      <w:r w:rsidR="009D79E0" w:rsidRPr="00C80699">
        <w:rPr>
          <w:b/>
        </w:rPr>
        <w:t>Februar</w:t>
      </w:r>
      <w:r w:rsidR="00C80699">
        <w:rPr>
          <w:b/>
        </w:rPr>
        <w:t>y</w:t>
      </w:r>
      <w:r w:rsidR="009D79E0" w:rsidRPr="00C80699">
        <w:rPr>
          <w:b/>
        </w:rPr>
        <w:t xml:space="preserve"> 2013 </w:t>
      </w:r>
    </w:p>
    <w:p w:rsidR="00C80699" w:rsidRPr="00C80699" w:rsidRDefault="00C80699" w:rsidP="00C80699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77"/>
        <w:gridCol w:w="841"/>
        <w:gridCol w:w="4060"/>
        <w:gridCol w:w="2380"/>
      </w:tblGrid>
      <w:tr w:rsidR="00C80699" w:rsidRPr="00DE150C" w:rsidTr="007540EF">
        <w:trPr>
          <w:jc w:val="center"/>
        </w:trPr>
        <w:tc>
          <w:tcPr>
            <w:tcW w:w="1077" w:type="dxa"/>
          </w:tcPr>
          <w:p w:rsidR="00C80699" w:rsidRPr="00DE150C" w:rsidRDefault="00C80699" w:rsidP="00DE150C">
            <w:pPr>
              <w:jc w:val="center"/>
              <w:rPr>
                <w:b/>
                <w:sz w:val="24"/>
                <w:szCs w:val="24"/>
              </w:rPr>
            </w:pPr>
            <w:r w:rsidRPr="00DE150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41" w:type="dxa"/>
          </w:tcPr>
          <w:p w:rsidR="00C80699" w:rsidRPr="00DE150C" w:rsidRDefault="00C80699" w:rsidP="00DE150C">
            <w:pPr>
              <w:jc w:val="center"/>
              <w:rPr>
                <w:b/>
                <w:sz w:val="24"/>
                <w:szCs w:val="24"/>
              </w:rPr>
            </w:pPr>
            <w:r w:rsidRPr="00DE15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060" w:type="dxa"/>
          </w:tcPr>
          <w:p w:rsidR="00C80699" w:rsidRPr="00DE150C" w:rsidRDefault="00C80699" w:rsidP="00DE150C">
            <w:pPr>
              <w:jc w:val="center"/>
              <w:rPr>
                <w:b/>
                <w:sz w:val="24"/>
                <w:szCs w:val="24"/>
              </w:rPr>
            </w:pPr>
            <w:r w:rsidRPr="00DE150C">
              <w:rPr>
                <w:b/>
                <w:sz w:val="24"/>
                <w:szCs w:val="24"/>
              </w:rPr>
              <w:t>ACTIVITY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C80699" w:rsidRPr="00DE150C" w:rsidRDefault="00C80699" w:rsidP="00DE1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</w:tr>
      <w:tr w:rsidR="00FD6540" w:rsidRPr="00DE150C" w:rsidTr="007540EF">
        <w:trPr>
          <w:jc w:val="center"/>
        </w:trPr>
        <w:tc>
          <w:tcPr>
            <w:tcW w:w="1077" w:type="dxa"/>
            <w:vMerge w:val="restart"/>
          </w:tcPr>
          <w:p w:rsidR="00FD6540" w:rsidRDefault="00FD6540" w:rsidP="00DE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Feb</w:t>
            </w:r>
          </w:p>
          <w:p w:rsidR="00FD6540" w:rsidRPr="00FD6540" w:rsidRDefault="00FD6540" w:rsidP="00DE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(Thu)</w:t>
            </w:r>
          </w:p>
        </w:tc>
        <w:tc>
          <w:tcPr>
            <w:tcW w:w="841" w:type="dxa"/>
          </w:tcPr>
          <w:p w:rsidR="00FD6540" w:rsidRPr="00FD6540" w:rsidRDefault="00FD6540" w:rsidP="00DE150C">
            <w:pPr>
              <w:jc w:val="center"/>
              <w:rPr>
                <w:sz w:val="24"/>
                <w:szCs w:val="24"/>
              </w:rPr>
            </w:pPr>
            <w:r w:rsidRPr="00FD6540">
              <w:rPr>
                <w:sz w:val="24"/>
                <w:szCs w:val="24"/>
              </w:rPr>
              <w:t>11:15</w:t>
            </w:r>
          </w:p>
        </w:tc>
        <w:tc>
          <w:tcPr>
            <w:tcW w:w="4060" w:type="dxa"/>
          </w:tcPr>
          <w:p w:rsidR="00FD6540" w:rsidRPr="00FD6540" w:rsidRDefault="00FD6540" w:rsidP="00FD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Arrive at KLIA 39 </w:t>
            </w:r>
            <w:proofErr w:type="spellStart"/>
            <w:r>
              <w:rPr>
                <w:sz w:val="24"/>
                <w:szCs w:val="24"/>
              </w:rPr>
              <w:t>pax</w:t>
            </w:r>
            <w:proofErr w:type="spellEnd"/>
            <w:r>
              <w:rPr>
                <w:sz w:val="24"/>
                <w:szCs w:val="24"/>
              </w:rPr>
              <w:t xml:space="preserve"> (Group 1)</w:t>
            </w:r>
          </w:p>
        </w:tc>
        <w:tc>
          <w:tcPr>
            <w:tcW w:w="2380" w:type="dxa"/>
            <w:vMerge w:val="restart"/>
          </w:tcPr>
          <w:p w:rsidR="00FD6540" w:rsidRPr="00FD6540" w:rsidRDefault="00FD6540" w:rsidP="00DE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KLIA</w:t>
            </w:r>
          </w:p>
        </w:tc>
      </w:tr>
      <w:tr w:rsidR="00FD6540" w:rsidRPr="00DE150C" w:rsidTr="007540EF">
        <w:trPr>
          <w:jc w:val="center"/>
        </w:trPr>
        <w:tc>
          <w:tcPr>
            <w:tcW w:w="1077" w:type="dxa"/>
            <w:vMerge/>
          </w:tcPr>
          <w:p w:rsidR="00FD6540" w:rsidRPr="00DE150C" w:rsidRDefault="00FD6540" w:rsidP="00DE15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FD6540" w:rsidRPr="00FD6540" w:rsidRDefault="00FD6540" w:rsidP="00DE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</w:t>
            </w:r>
          </w:p>
        </w:tc>
        <w:tc>
          <w:tcPr>
            <w:tcW w:w="4060" w:type="dxa"/>
          </w:tcPr>
          <w:p w:rsidR="00FD6540" w:rsidRPr="00FD6540" w:rsidRDefault="00FD6540" w:rsidP="00FD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Arrive at KLIA 34 </w:t>
            </w:r>
            <w:proofErr w:type="spellStart"/>
            <w:r>
              <w:rPr>
                <w:sz w:val="24"/>
                <w:szCs w:val="24"/>
              </w:rPr>
              <w:t>pax</w:t>
            </w:r>
            <w:proofErr w:type="spellEnd"/>
            <w:r>
              <w:rPr>
                <w:sz w:val="24"/>
                <w:szCs w:val="24"/>
              </w:rPr>
              <w:t xml:space="preserve"> (Group 2)</w:t>
            </w:r>
          </w:p>
        </w:tc>
        <w:tc>
          <w:tcPr>
            <w:tcW w:w="2380" w:type="dxa"/>
            <w:vMerge/>
          </w:tcPr>
          <w:p w:rsidR="00FD6540" w:rsidRPr="00FD6540" w:rsidRDefault="00FD6540" w:rsidP="00DE150C">
            <w:pPr>
              <w:jc w:val="center"/>
              <w:rPr>
                <w:sz w:val="24"/>
                <w:szCs w:val="24"/>
              </w:rPr>
            </w:pPr>
          </w:p>
        </w:tc>
      </w:tr>
      <w:tr w:rsidR="00FD6540" w:rsidRPr="00DE150C" w:rsidTr="007540EF">
        <w:trPr>
          <w:jc w:val="center"/>
        </w:trPr>
        <w:tc>
          <w:tcPr>
            <w:tcW w:w="1077" w:type="dxa"/>
            <w:vMerge/>
          </w:tcPr>
          <w:p w:rsidR="00FD6540" w:rsidRPr="00DE150C" w:rsidRDefault="00FD6540" w:rsidP="00DE15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FD6540" w:rsidRDefault="00FD6540" w:rsidP="00DE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4060" w:type="dxa"/>
          </w:tcPr>
          <w:p w:rsidR="00FD6540" w:rsidRDefault="00FD6540" w:rsidP="00FD6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 to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Jaya Residence (KSJ)</w:t>
            </w:r>
          </w:p>
        </w:tc>
        <w:tc>
          <w:tcPr>
            <w:tcW w:w="2380" w:type="dxa"/>
          </w:tcPr>
          <w:p w:rsidR="00FD6540" w:rsidRPr="00FD6540" w:rsidRDefault="00FD6540" w:rsidP="00DE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KSJ</w:t>
            </w:r>
          </w:p>
        </w:tc>
      </w:tr>
      <w:tr w:rsidR="00C80699" w:rsidRPr="00DE150C" w:rsidTr="007540EF">
        <w:trPr>
          <w:jc w:val="center"/>
        </w:trPr>
        <w:tc>
          <w:tcPr>
            <w:tcW w:w="1077" w:type="dxa"/>
            <w:vMerge w:val="restart"/>
          </w:tcPr>
          <w:p w:rsidR="00C80699" w:rsidRPr="00DE150C" w:rsidRDefault="00C80699" w:rsidP="00FD6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Feb (Fri)</w:t>
            </w:r>
          </w:p>
        </w:tc>
        <w:tc>
          <w:tcPr>
            <w:tcW w:w="841" w:type="dxa"/>
          </w:tcPr>
          <w:p w:rsidR="00C80699" w:rsidRPr="00C37BEC" w:rsidRDefault="00C80699" w:rsidP="007540EF">
            <w:pPr>
              <w:jc w:val="center"/>
              <w:rPr>
                <w:sz w:val="24"/>
                <w:szCs w:val="24"/>
              </w:rPr>
            </w:pPr>
            <w:r w:rsidRPr="00C37BEC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:</w:t>
            </w:r>
            <w:r w:rsidRPr="00C37BEC">
              <w:rPr>
                <w:sz w:val="24"/>
                <w:szCs w:val="24"/>
              </w:rPr>
              <w:t>00</w:t>
            </w:r>
          </w:p>
        </w:tc>
        <w:tc>
          <w:tcPr>
            <w:tcW w:w="4060" w:type="dxa"/>
          </w:tcPr>
          <w:p w:rsidR="00C80699" w:rsidRPr="00DE150C" w:rsidRDefault="00C80699" w:rsidP="008D0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 to UTMSPACE</w:t>
            </w:r>
          </w:p>
        </w:tc>
        <w:tc>
          <w:tcPr>
            <w:tcW w:w="2380" w:type="dxa"/>
            <w:vMerge w:val="restart"/>
          </w:tcPr>
          <w:p w:rsidR="00C80699" w:rsidRDefault="00C80699" w:rsidP="008D0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UTMSPACE Seminar Room</w:t>
            </w:r>
          </w:p>
        </w:tc>
      </w:tr>
      <w:tr w:rsidR="00C80699" w:rsidRPr="00DE150C" w:rsidTr="007540EF">
        <w:trPr>
          <w:jc w:val="center"/>
        </w:trPr>
        <w:tc>
          <w:tcPr>
            <w:tcW w:w="1077" w:type="dxa"/>
            <w:vMerge/>
          </w:tcPr>
          <w:p w:rsidR="00C80699" w:rsidRPr="00DE150C" w:rsidRDefault="00C80699" w:rsidP="009000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C80699" w:rsidRPr="00C37BEC" w:rsidRDefault="00C80699" w:rsidP="007540EF">
            <w:pPr>
              <w:jc w:val="center"/>
              <w:rPr>
                <w:sz w:val="24"/>
                <w:szCs w:val="24"/>
              </w:rPr>
            </w:pPr>
            <w:r w:rsidRPr="00C37BE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8:</w:t>
            </w:r>
            <w:r w:rsidRPr="00C37BEC">
              <w:rPr>
                <w:sz w:val="24"/>
                <w:szCs w:val="24"/>
              </w:rPr>
              <w:t>30</w:t>
            </w:r>
          </w:p>
        </w:tc>
        <w:tc>
          <w:tcPr>
            <w:tcW w:w="4060" w:type="dxa"/>
          </w:tcPr>
          <w:p w:rsidR="00C80699" w:rsidRPr="00DE150C" w:rsidRDefault="00C80699" w:rsidP="008D0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About UTMSPACE – </w:t>
            </w:r>
            <w:proofErr w:type="spellStart"/>
            <w:r>
              <w:rPr>
                <w:sz w:val="24"/>
                <w:szCs w:val="24"/>
              </w:rPr>
              <w:t>Zulkifli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Osman</w:t>
            </w:r>
            <w:proofErr w:type="spellEnd"/>
          </w:p>
        </w:tc>
        <w:tc>
          <w:tcPr>
            <w:tcW w:w="2380" w:type="dxa"/>
            <w:vMerge/>
          </w:tcPr>
          <w:p w:rsidR="00C80699" w:rsidRDefault="00C80699" w:rsidP="008D0EE2">
            <w:pPr>
              <w:rPr>
                <w:sz w:val="24"/>
                <w:szCs w:val="24"/>
              </w:rPr>
            </w:pPr>
          </w:p>
        </w:tc>
      </w:tr>
      <w:tr w:rsidR="00C80699" w:rsidRPr="00DE150C" w:rsidTr="007540EF">
        <w:trPr>
          <w:jc w:val="center"/>
        </w:trPr>
        <w:tc>
          <w:tcPr>
            <w:tcW w:w="1077" w:type="dxa"/>
            <w:vMerge/>
          </w:tcPr>
          <w:p w:rsidR="00C80699" w:rsidRPr="00DE150C" w:rsidRDefault="00C80699" w:rsidP="009000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C80699" w:rsidRPr="00C37BEC" w:rsidRDefault="00C80699" w:rsidP="007540EF">
            <w:pPr>
              <w:jc w:val="center"/>
              <w:rPr>
                <w:sz w:val="24"/>
                <w:szCs w:val="24"/>
              </w:rPr>
            </w:pPr>
            <w:r w:rsidRPr="00C37BE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</w:t>
            </w:r>
            <w:r w:rsidRPr="00C37BEC">
              <w:rPr>
                <w:sz w:val="24"/>
                <w:szCs w:val="24"/>
              </w:rPr>
              <w:t>00</w:t>
            </w:r>
          </w:p>
        </w:tc>
        <w:tc>
          <w:tcPr>
            <w:tcW w:w="4060" w:type="dxa"/>
          </w:tcPr>
          <w:p w:rsidR="00C80699" w:rsidRPr="00DE150C" w:rsidRDefault="00C80699" w:rsidP="008D0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 break</w:t>
            </w:r>
          </w:p>
        </w:tc>
        <w:tc>
          <w:tcPr>
            <w:tcW w:w="2380" w:type="dxa"/>
            <w:vMerge/>
          </w:tcPr>
          <w:p w:rsidR="00C80699" w:rsidRDefault="00C80699" w:rsidP="008D0EE2">
            <w:pPr>
              <w:rPr>
                <w:sz w:val="24"/>
                <w:szCs w:val="24"/>
              </w:rPr>
            </w:pPr>
          </w:p>
        </w:tc>
      </w:tr>
      <w:tr w:rsidR="00C80699" w:rsidRPr="00DE150C" w:rsidTr="007540EF">
        <w:trPr>
          <w:jc w:val="center"/>
        </w:trPr>
        <w:tc>
          <w:tcPr>
            <w:tcW w:w="1077" w:type="dxa"/>
            <w:vMerge/>
          </w:tcPr>
          <w:p w:rsidR="00C80699" w:rsidRPr="00DE150C" w:rsidRDefault="00C80699" w:rsidP="009000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C80699" w:rsidRPr="00C37BEC" w:rsidRDefault="00C80699" w:rsidP="00754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</w:tcPr>
          <w:p w:rsidR="00C80699" w:rsidRPr="00C37BEC" w:rsidRDefault="00C80699" w:rsidP="008D0EE2">
            <w:pPr>
              <w:rPr>
                <w:b/>
                <w:sz w:val="24"/>
                <w:szCs w:val="24"/>
              </w:rPr>
            </w:pPr>
            <w:r w:rsidRPr="00C37BEC">
              <w:rPr>
                <w:b/>
                <w:sz w:val="24"/>
                <w:szCs w:val="24"/>
              </w:rPr>
              <w:t>Briefing Session</w:t>
            </w:r>
          </w:p>
        </w:tc>
        <w:tc>
          <w:tcPr>
            <w:tcW w:w="2380" w:type="dxa"/>
            <w:vMerge/>
          </w:tcPr>
          <w:p w:rsidR="00C80699" w:rsidRPr="00C37BEC" w:rsidRDefault="00C80699" w:rsidP="008D0EE2">
            <w:pPr>
              <w:rPr>
                <w:b/>
                <w:sz w:val="24"/>
                <w:szCs w:val="24"/>
              </w:rPr>
            </w:pPr>
          </w:p>
        </w:tc>
      </w:tr>
      <w:tr w:rsidR="00C80699" w:rsidRPr="00DE150C" w:rsidTr="007540EF">
        <w:trPr>
          <w:jc w:val="center"/>
        </w:trPr>
        <w:tc>
          <w:tcPr>
            <w:tcW w:w="1077" w:type="dxa"/>
            <w:vMerge/>
          </w:tcPr>
          <w:p w:rsidR="00C80699" w:rsidRPr="00DE150C" w:rsidRDefault="00C80699" w:rsidP="009000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C80699" w:rsidRPr="00C37BEC" w:rsidRDefault="00C80699" w:rsidP="007540EF">
            <w:pPr>
              <w:jc w:val="center"/>
              <w:rPr>
                <w:sz w:val="24"/>
                <w:szCs w:val="24"/>
              </w:rPr>
            </w:pPr>
            <w:r w:rsidRPr="00C37BE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</w:t>
            </w:r>
            <w:r w:rsidRPr="00C37BEC">
              <w:rPr>
                <w:sz w:val="24"/>
                <w:szCs w:val="24"/>
              </w:rPr>
              <w:t>30</w:t>
            </w:r>
          </w:p>
        </w:tc>
        <w:tc>
          <w:tcPr>
            <w:tcW w:w="4060" w:type="dxa"/>
          </w:tcPr>
          <w:p w:rsidR="00DA2528" w:rsidRDefault="00C80699" w:rsidP="00803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Accommodation - Rules &amp; Regulations – </w:t>
            </w:r>
          </w:p>
          <w:p w:rsidR="00C80699" w:rsidRPr="00DE150C" w:rsidRDefault="00C80699" w:rsidP="00803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 </w:t>
            </w:r>
            <w:proofErr w:type="spellStart"/>
            <w:r>
              <w:rPr>
                <w:sz w:val="24"/>
                <w:szCs w:val="24"/>
              </w:rPr>
              <w:t>Norhayati</w:t>
            </w:r>
            <w:proofErr w:type="spellEnd"/>
            <w:r>
              <w:rPr>
                <w:sz w:val="24"/>
                <w:szCs w:val="24"/>
              </w:rPr>
              <w:t xml:space="preserve"> (KSJ)</w:t>
            </w:r>
          </w:p>
        </w:tc>
        <w:tc>
          <w:tcPr>
            <w:tcW w:w="2380" w:type="dxa"/>
            <w:vMerge/>
          </w:tcPr>
          <w:p w:rsidR="00C80699" w:rsidRDefault="00C80699" w:rsidP="008D0EE2">
            <w:pPr>
              <w:rPr>
                <w:sz w:val="24"/>
                <w:szCs w:val="24"/>
              </w:rPr>
            </w:pPr>
          </w:p>
        </w:tc>
      </w:tr>
      <w:tr w:rsidR="00C80699" w:rsidRPr="00DE150C" w:rsidTr="007540EF">
        <w:trPr>
          <w:jc w:val="center"/>
        </w:trPr>
        <w:tc>
          <w:tcPr>
            <w:tcW w:w="1077" w:type="dxa"/>
            <w:vMerge/>
          </w:tcPr>
          <w:p w:rsidR="00C80699" w:rsidRPr="00DE150C" w:rsidRDefault="00C80699" w:rsidP="009000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C80699" w:rsidRPr="00C37BEC" w:rsidRDefault="00C80699" w:rsidP="0075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Pr="00C37BEC">
              <w:rPr>
                <w:sz w:val="24"/>
                <w:szCs w:val="24"/>
              </w:rPr>
              <w:t>00</w:t>
            </w:r>
          </w:p>
        </w:tc>
        <w:tc>
          <w:tcPr>
            <w:tcW w:w="4060" w:type="dxa"/>
          </w:tcPr>
          <w:p w:rsidR="00C80699" w:rsidRPr="00DE150C" w:rsidRDefault="00C80699" w:rsidP="008D0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UTM Medical Centre</w:t>
            </w:r>
          </w:p>
        </w:tc>
        <w:tc>
          <w:tcPr>
            <w:tcW w:w="2380" w:type="dxa"/>
            <w:vMerge/>
          </w:tcPr>
          <w:p w:rsidR="00C80699" w:rsidRDefault="00C80699" w:rsidP="008D0EE2">
            <w:pPr>
              <w:rPr>
                <w:sz w:val="24"/>
                <w:szCs w:val="24"/>
              </w:rPr>
            </w:pPr>
          </w:p>
        </w:tc>
      </w:tr>
      <w:tr w:rsidR="00C80699" w:rsidRPr="00DE150C" w:rsidTr="007540EF">
        <w:trPr>
          <w:jc w:val="center"/>
        </w:trPr>
        <w:tc>
          <w:tcPr>
            <w:tcW w:w="1077" w:type="dxa"/>
            <w:vMerge/>
          </w:tcPr>
          <w:p w:rsidR="00C80699" w:rsidRPr="00DE150C" w:rsidRDefault="00C80699" w:rsidP="009000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C80699" w:rsidRPr="00C37BEC" w:rsidRDefault="00C80699" w:rsidP="0075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Pr="00C37BEC">
              <w:rPr>
                <w:sz w:val="24"/>
                <w:szCs w:val="24"/>
              </w:rPr>
              <w:t>30</w:t>
            </w:r>
          </w:p>
        </w:tc>
        <w:tc>
          <w:tcPr>
            <w:tcW w:w="4060" w:type="dxa"/>
          </w:tcPr>
          <w:p w:rsidR="00C80699" w:rsidRPr="00DE150C" w:rsidRDefault="00C80699" w:rsidP="008D0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UTM Rules &amp; Regulation – UTM Safety Officer</w:t>
            </w:r>
          </w:p>
        </w:tc>
        <w:tc>
          <w:tcPr>
            <w:tcW w:w="2380" w:type="dxa"/>
            <w:vMerge/>
          </w:tcPr>
          <w:p w:rsidR="00C80699" w:rsidRDefault="00C80699" w:rsidP="008D0EE2">
            <w:pPr>
              <w:rPr>
                <w:sz w:val="24"/>
                <w:szCs w:val="24"/>
              </w:rPr>
            </w:pPr>
          </w:p>
        </w:tc>
      </w:tr>
      <w:tr w:rsidR="002A484A" w:rsidRPr="00DE150C" w:rsidTr="007540EF">
        <w:trPr>
          <w:jc w:val="center"/>
        </w:trPr>
        <w:tc>
          <w:tcPr>
            <w:tcW w:w="1077" w:type="dxa"/>
            <w:vMerge/>
          </w:tcPr>
          <w:p w:rsidR="002A484A" w:rsidRPr="00DE150C" w:rsidRDefault="002A484A" w:rsidP="009000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2A484A" w:rsidRDefault="002A484A" w:rsidP="0075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4060" w:type="dxa"/>
          </w:tcPr>
          <w:p w:rsidR="002A484A" w:rsidRDefault="002A484A" w:rsidP="008D0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Speech – Managing Director / Deans</w:t>
            </w:r>
          </w:p>
        </w:tc>
        <w:tc>
          <w:tcPr>
            <w:tcW w:w="2380" w:type="dxa"/>
            <w:vMerge/>
          </w:tcPr>
          <w:p w:rsidR="002A484A" w:rsidRDefault="002A484A" w:rsidP="008D0EE2">
            <w:pPr>
              <w:rPr>
                <w:sz w:val="24"/>
                <w:szCs w:val="24"/>
              </w:rPr>
            </w:pPr>
          </w:p>
        </w:tc>
      </w:tr>
      <w:tr w:rsidR="00C80699" w:rsidRPr="00DE150C" w:rsidTr="007540EF">
        <w:trPr>
          <w:jc w:val="center"/>
        </w:trPr>
        <w:tc>
          <w:tcPr>
            <w:tcW w:w="1077" w:type="dxa"/>
            <w:vMerge/>
          </w:tcPr>
          <w:p w:rsidR="00C80699" w:rsidRPr="00DE150C" w:rsidRDefault="00C80699" w:rsidP="009000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C80699" w:rsidRPr="00C37BEC" w:rsidRDefault="00C80699" w:rsidP="007540EF">
            <w:pPr>
              <w:jc w:val="center"/>
              <w:rPr>
                <w:sz w:val="24"/>
                <w:szCs w:val="24"/>
              </w:rPr>
            </w:pPr>
            <w:r w:rsidRPr="00C37BE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</w:t>
            </w:r>
            <w:r w:rsidR="002A484A">
              <w:rPr>
                <w:sz w:val="24"/>
                <w:szCs w:val="24"/>
              </w:rPr>
              <w:t>1</w:t>
            </w:r>
            <w:r w:rsidRPr="00C37BEC">
              <w:rPr>
                <w:sz w:val="24"/>
                <w:szCs w:val="24"/>
              </w:rPr>
              <w:t>0</w:t>
            </w:r>
          </w:p>
        </w:tc>
        <w:tc>
          <w:tcPr>
            <w:tcW w:w="4060" w:type="dxa"/>
          </w:tcPr>
          <w:p w:rsidR="00C80699" w:rsidRPr="00DE150C" w:rsidRDefault="00C80699" w:rsidP="008D0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UTM Library</w:t>
            </w:r>
          </w:p>
        </w:tc>
        <w:tc>
          <w:tcPr>
            <w:tcW w:w="2380" w:type="dxa"/>
            <w:vMerge/>
          </w:tcPr>
          <w:p w:rsidR="00C80699" w:rsidRDefault="00C80699" w:rsidP="008D0EE2">
            <w:pPr>
              <w:rPr>
                <w:sz w:val="24"/>
                <w:szCs w:val="24"/>
              </w:rPr>
            </w:pPr>
          </w:p>
        </w:tc>
      </w:tr>
      <w:tr w:rsidR="00C80699" w:rsidRPr="00DE150C" w:rsidTr="007540EF">
        <w:trPr>
          <w:jc w:val="center"/>
        </w:trPr>
        <w:tc>
          <w:tcPr>
            <w:tcW w:w="1077" w:type="dxa"/>
            <w:vMerge/>
          </w:tcPr>
          <w:p w:rsidR="00C80699" w:rsidRPr="00DE150C" w:rsidRDefault="00C80699" w:rsidP="009000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C80699" w:rsidRPr="00C37BEC" w:rsidRDefault="00C80699" w:rsidP="0075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2A484A">
              <w:rPr>
                <w:sz w:val="24"/>
                <w:szCs w:val="24"/>
              </w:rPr>
              <w:t>4</w:t>
            </w:r>
            <w:r w:rsidRPr="00C37BEC">
              <w:rPr>
                <w:sz w:val="24"/>
                <w:szCs w:val="24"/>
              </w:rPr>
              <w:t>0</w:t>
            </w:r>
          </w:p>
        </w:tc>
        <w:tc>
          <w:tcPr>
            <w:tcW w:w="4060" w:type="dxa"/>
          </w:tcPr>
          <w:p w:rsidR="00C80699" w:rsidRPr="00DE150C" w:rsidRDefault="00C80699" w:rsidP="00C80699">
            <w:pPr>
              <w:rPr>
                <w:sz w:val="24"/>
                <w:szCs w:val="24"/>
              </w:rPr>
            </w:pPr>
            <w:r w:rsidRPr="00DE150C">
              <w:rPr>
                <w:sz w:val="24"/>
                <w:szCs w:val="24"/>
              </w:rPr>
              <w:t>Lunch break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C80699" w:rsidRPr="00DE150C" w:rsidRDefault="00C80699" w:rsidP="0090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Floor, UTMSPACE</w:t>
            </w:r>
          </w:p>
        </w:tc>
      </w:tr>
      <w:tr w:rsidR="00C80699" w:rsidRPr="00DE150C" w:rsidTr="007540EF">
        <w:trPr>
          <w:jc w:val="center"/>
        </w:trPr>
        <w:tc>
          <w:tcPr>
            <w:tcW w:w="1077" w:type="dxa"/>
            <w:vMerge/>
          </w:tcPr>
          <w:p w:rsidR="00C80699" w:rsidRPr="00DE150C" w:rsidRDefault="00C80699" w:rsidP="00900085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C80699" w:rsidRPr="00C37BEC" w:rsidRDefault="00C80699" w:rsidP="007540EF">
            <w:pPr>
              <w:jc w:val="center"/>
              <w:rPr>
                <w:sz w:val="24"/>
                <w:szCs w:val="24"/>
              </w:rPr>
            </w:pPr>
            <w:r w:rsidRPr="00C37BE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</w:t>
            </w:r>
            <w:r w:rsidRPr="00C37BEC">
              <w:rPr>
                <w:sz w:val="24"/>
                <w:szCs w:val="24"/>
              </w:rPr>
              <w:t>30</w:t>
            </w:r>
          </w:p>
        </w:tc>
        <w:tc>
          <w:tcPr>
            <w:tcW w:w="4060" w:type="dxa"/>
          </w:tcPr>
          <w:p w:rsidR="00C80699" w:rsidRPr="00DE150C" w:rsidRDefault="00C80699" w:rsidP="008D0EE2">
            <w:pPr>
              <w:rPr>
                <w:sz w:val="24"/>
                <w:szCs w:val="24"/>
              </w:rPr>
            </w:pPr>
            <w:r w:rsidRPr="00DE150C">
              <w:rPr>
                <w:sz w:val="24"/>
                <w:szCs w:val="24"/>
              </w:rPr>
              <w:t>Depa</w:t>
            </w:r>
            <w:r>
              <w:rPr>
                <w:sz w:val="24"/>
                <w:szCs w:val="24"/>
              </w:rPr>
              <w:t>r</w:t>
            </w:r>
            <w:r w:rsidRPr="00DE150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to UTM Mosque (Friday prayer)</w:t>
            </w:r>
          </w:p>
        </w:tc>
        <w:tc>
          <w:tcPr>
            <w:tcW w:w="2380" w:type="dxa"/>
          </w:tcPr>
          <w:p w:rsidR="00C80699" w:rsidRPr="00DE150C" w:rsidRDefault="00C80699" w:rsidP="008D0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UTM Kuala Lumpur</w:t>
            </w:r>
          </w:p>
        </w:tc>
      </w:tr>
      <w:tr w:rsidR="00C80699" w:rsidRPr="00DE150C" w:rsidTr="007540EF">
        <w:trPr>
          <w:jc w:val="center"/>
        </w:trPr>
        <w:tc>
          <w:tcPr>
            <w:tcW w:w="1077" w:type="dxa"/>
            <w:vMerge/>
          </w:tcPr>
          <w:p w:rsidR="00C80699" w:rsidRPr="00DE150C" w:rsidRDefault="00C80699" w:rsidP="00C37BEC">
            <w:pPr>
              <w:pStyle w:val="NoSpacing"/>
            </w:pPr>
          </w:p>
        </w:tc>
        <w:tc>
          <w:tcPr>
            <w:tcW w:w="841" w:type="dxa"/>
          </w:tcPr>
          <w:p w:rsidR="00C80699" w:rsidRPr="00C37BEC" w:rsidRDefault="00C80699" w:rsidP="007540EF">
            <w:pPr>
              <w:pStyle w:val="NoSpacing"/>
              <w:jc w:val="center"/>
              <w:rPr>
                <w:sz w:val="24"/>
                <w:szCs w:val="24"/>
              </w:rPr>
            </w:pPr>
            <w:r w:rsidRPr="00C37BE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C37BEC">
              <w:rPr>
                <w:sz w:val="24"/>
                <w:szCs w:val="24"/>
              </w:rPr>
              <w:t>30</w:t>
            </w:r>
          </w:p>
        </w:tc>
        <w:tc>
          <w:tcPr>
            <w:tcW w:w="4060" w:type="dxa"/>
          </w:tcPr>
          <w:p w:rsidR="00C80699" w:rsidRPr="00DE150C" w:rsidRDefault="00C80699" w:rsidP="00C37BEC">
            <w:pPr>
              <w:pStyle w:val="NoSpacing"/>
            </w:pPr>
            <w:r>
              <w:t>Depart to UTMSPACE</w:t>
            </w:r>
          </w:p>
        </w:tc>
        <w:tc>
          <w:tcPr>
            <w:tcW w:w="2380" w:type="dxa"/>
          </w:tcPr>
          <w:p w:rsidR="00C80699" w:rsidRDefault="00C80699" w:rsidP="00C37BEC">
            <w:pPr>
              <w:pStyle w:val="NoSpacing"/>
            </w:pPr>
          </w:p>
        </w:tc>
      </w:tr>
      <w:tr w:rsidR="00C80699" w:rsidRPr="00DE150C" w:rsidTr="007540EF">
        <w:trPr>
          <w:jc w:val="center"/>
        </w:trPr>
        <w:tc>
          <w:tcPr>
            <w:tcW w:w="1077" w:type="dxa"/>
            <w:vMerge/>
          </w:tcPr>
          <w:p w:rsidR="00C80699" w:rsidRPr="00DE150C" w:rsidRDefault="00C80699" w:rsidP="00C37BEC">
            <w:pPr>
              <w:pStyle w:val="NoSpacing"/>
            </w:pPr>
          </w:p>
        </w:tc>
        <w:tc>
          <w:tcPr>
            <w:tcW w:w="841" w:type="dxa"/>
          </w:tcPr>
          <w:p w:rsidR="00C80699" w:rsidRPr="00C37BEC" w:rsidRDefault="00C80699" w:rsidP="007540EF">
            <w:pPr>
              <w:pStyle w:val="NoSpacing"/>
              <w:jc w:val="center"/>
              <w:rPr>
                <w:sz w:val="24"/>
                <w:szCs w:val="24"/>
              </w:rPr>
            </w:pPr>
            <w:r w:rsidRPr="00C37BEC">
              <w:rPr>
                <w:sz w:val="24"/>
                <w:szCs w:val="24"/>
              </w:rPr>
              <w:t>15:00</w:t>
            </w:r>
          </w:p>
        </w:tc>
        <w:tc>
          <w:tcPr>
            <w:tcW w:w="4060" w:type="dxa"/>
          </w:tcPr>
          <w:p w:rsidR="00C80699" w:rsidRPr="00DE150C" w:rsidRDefault="00C80699" w:rsidP="00C37BEC">
            <w:pPr>
              <w:pStyle w:val="NoSpacing"/>
            </w:pPr>
            <w:proofErr w:type="spellStart"/>
            <w:r>
              <w:t>Matric</w:t>
            </w:r>
            <w:proofErr w:type="spellEnd"/>
            <w:r>
              <w:t xml:space="preserve"> Card</w:t>
            </w:r>
          </w:p>
        </w:tc>
        <w:tc>
          <w:tcPr>
            <w:tcW w:w="2380" w:type="dxa"/>
            <w:vMerge w:val="restart"/>
          </w:tcPr>
          <w:p w:rsidR="00C80699" w:rsidRDefault="00C80699">
            <w:r w:rsidRPr="00AE5A7B">
              <w:rPr>
                <w:sz w:val="24"/>
                <w:szCs w:val="24"/>
              </w:rPr>
              <w:t>UTMSPACE Seminar Room</w:t>
            </w:r>
          </w:p>
        </w:tc>
      </w:tr>
      <w:tr w:rsidR="00C80699" w:rsidRPr="00DE150C" w:rsidTr="007540EF">
        <w:trPr>
          <w:jc w:val="center"/>
        </w:trPr>
        <w:tc>
          <w:tcPr>
            <w:tcW w:w="1077" w:type="dxa"/>
            <w:vMerge/>
          </w:tcPr>
          <w:p w:rsidR="00C80699" w:rsidRPr="00DE150C" w:rsidRDefault="00C80699" w:rsidP="00C37BEC">
            <w:pPr>
              <w:pStyle w:val="NoSpacing"/>
            </w:pPr>
          </w:p>
        </w:tc>
        <w:tc>
          <w:tcPr>
            <w:tcW w:w="841" w:type="dxa"/>
          </w:tcPr>
          <w:p w:rsidR="00C80699" w:rsidRPr="00C37BEC" w:rsidRDefault="00C80699" w:rsidP="007540EF">
            <w:pPr>
              <w:pStyle w:val="NoSpacing"/>
              <w:jc w:val="center"/>
              <w:rPr>
                <w:sz w:val="24"/>
                <w:szCs w:val="24"/>
              </w:rPr>
            </w:pPr>
            <w:r w:rsidRPr="00C37BEC">
              <w:rPr>
                <w:sz w:val="24"/>
                <w:szCs w:val="24"/>
              </w:rPr>
              <w:t>17:00</w:t>
            </w:r>
          </w:p>
        </w:tc>
        <w:tc>
          <w:tcPr>
            <w:tcW w:w="4060" w:type="dxa"/>
          </w:tcPr>
          <w:p w:rsidR="00C80699" w:rsidRDefault="00C80699" w:rsidP="00C37BEC">
            <w:pPr>
              <w:pStyle w:val="NoSpacing"/>
            </w:pPr>
            <w:r>
              <w:t>End</w:t>
            </w:r>
          </w:p>
        </w:tc>
        <w:tc>
          <w:tcPr>
            <w:tcW w:w="2380" w:type="dxa"/>
            <w:vMerge/>
          </w:tcPr>
          <w:p w:rsidR="00C80699" w:rsidRDefault="00C80699"/>
        </w:tc>
      </w:tr>
      <w:tr w:rsidR="00C80699" w:rsidRPr="00DE150C" w:rsidTr="007540EF">
        <w:trPr>
          <w:jc w:val="center"/>
        </w:trPr>
        <w:tc>
          <w:tcPr>
            <w:tcW w:w="1077" w:type="dxa"/>
          </w:tcPr>
          <w:p w:rsidR="00C80699" w:rsidRPr="00DE150C" w:rsidRDefault="00C80699" w:rsidP="00C37BEC">
            <w:pPr>
              <w:pStyle w:val="NoSpacing"/>
            </w:pPr>
            <w:r>
              <w:t>16-17 Feb (Sat-Sun)</w:t>
            </w:r>
          </w:p>
        </w:tc>
        <w:tc>
          <w:tcPr>
            <w:tcW w:w="841" w:type="dxa"/>
          </w:tcPr>
          <w:p w:rsidR="00C80699" w:rsidRPr="00C37BEC" w:rsidRDefault="00C80699" w:rsidP="007540E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</w:tcPr>
          <w:p w:rsidR="00C80699" w:rsidRDefault="00C80699" w:rsidP="00C37BEC">
            <w:pPr>
              <w:pStyle w:val="NoSpacing"/>
            </w:pPr>
            <w:r>
              <w:t>Free Activity</w:t>
            </w:r>
          </w:p>
        </w:tc>
        <w:tc>
          <w:tcPr>
            <w:tcW w:w="2380" w:type="dxa"/>
          </w:tcPr>
          <w:p w:rsidR="00C80699" w:rsidRDefault="00C80699" w:rsidP="00C37BEC">
            <w:pPr>
              <w:pStyle w:val="NoSpacing"/>
            </w:pPr>
          </w:p>
        </w:tc>
      </w:tr>
      <w:tr w:rsidR="00C80699" w:rsidRPr="00DE150C" w:rsidTr="007540EF">
        <w:trPr>
          <w:jc w:val="center"/>
        </w:trPr>
        <w:tc>
          <w:tcPr>
            <w:tcW w:w="1077" w:type="dxa"/>
            <w:vMerge w:val="restart"/>
          </w:tcPr>
          <w:p w:rsidR="00C80699" w:rsidRDefault="00C80699" w:rsidP="00C37BEC">
            <w:pPr>
              <w:pStyle w:val="NoSpacing"/>
            </w:pPr>
            <w:r>
              <w:t>18 Feb</w:t>
            </w:r>
          </w:p>
          <w:p w:rsidR="00C80699" w:rsidRPr="00DE150C" w:rsidRDefault="00C80699" w:rsidP="00C37BEC">
            <w:pPr>
              <w:pStyle w:val="NoSpacing"/>
            </w:pPr>
            <w:r>
              <w:t>(Mon)</w:t>
            </w:r>
          </w:p>
        </w:tc>
        <w:tc>
          <w:tcPr>
            <w:tcW w:w="841" w:type="dxa"/>
          </w:tcPr>
          <w:p w:rsidR="00C80699" w:rsidRPr="00C37BEC" w:rsidRDefault="00C80699" w:rsidP="007540EF">
            <w:pPr>
              <w:jc w:val="center"/>
              <w:rPr>
                <w:sz w:val="24"/>
                <w:szCs w:val="24"/>
              </w:rPr>
            </w:pPr>
            <w:r w:rsidRPr="00C37BE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8:</w:t>
            </w:r>
            <w:r w:rsidRPr="00C37BEC">
              <w:rPr>
                <w:sz w:val="24"/>
                <w:szCs w:val="24"/>
              </w:rPr>
              <w:t>00</w:t>
            </w:r>
          </w:p>
        </w:tc>
        <w:tc>
          <w:tcPr>
            <w:tcW w:w="4060" w:type="dxa"/>
          </w:tcPr>
          <w:p w:rsidR="00C80699" w:rsidRPr="00DE150C" w:rsidRDefault="00C80699" w:rsidP="0053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 to UTMSPACE</w:t>
            </w:r>
          </w:p>
        </w:tc>
        <w:tc>
          <w:tcPr>
            <w:tcW w:w="2380" w:type="dxa"/>
            <w:vMerge w:val="restart"/>
          </w:tcPr>
          <w:p w:rsidR="00C80699" w:rsidRDefault="00C80699" w:rsidP="0053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UTMSPACE Seminar Room</w:t>
            </w:r>
          </w:p>
        </w:tc>
      </w:tr>
      <w:tr w:rsidR="00C80699" w:rsidRPr="00DE150C" w:rsidTr="007540EF">
        <w:trPr>
          <w:jc w:val="center"/>
        </w:trPr>
        <w:tc>
          <w:tcPr>
            <w:tcW w:w="1077" w:type="dxa"/>
            <w:vMerge/>
          </w:tcPr>
          <w:p w:rsidR="00C80699" w:rsidRPr="00DE150C" w:rsidRDefault="00C80699" w:rsidP="00C37BEC">
            <w:pPr>
              <w:pStyle w:val="NoSpacing"/>
            </w:pPr>
          </w:p>
        </w:tc>
        <w:tc>
          <w:tcPr>
            <w:tcW w:w="841" w:type="dxa"/>
          </w:tcPr>
          <w:p w:rsidR="00C80699" w:rsidRPr="00C37BEC" w:rsidRDefault="00C80699" w:rsidP="007540EF">
            <w:pPr>
              <w:jc w:val="center"/>
              <w:rPr>
                <w:sz w:val="24"/>
                <w:szCs w:val="24"/>
              </w:rPr>
            </w:pPr>
            <w:r w:rsidRPr="00C37BE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8:</w:t>
            </w:r>
            <w:r w:rsidRPr="00C37BEC">
              <w:rPr>
                <w:sz w:val="24"/>
                <w:szCs w:val="24"/>
              </w:rPr>
              <w:t>30</w:t>
            </w:r>
          </w:p>
        </w:tc>
        <w:tc>
          <w:tcPr>
            <w:tcW w:w="4060" w:type="dxa"/>
          </w:tcPr>
          <w:p w:rsidR="00C80699" w:rsidRPr="00DE150C" w:rsidRDefault="00C80699" w:rsidP="00C3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About Foundation Program – Assoc. Prof. Dr. Liza </w:t>
            </w:r>
            <w:proofErr w:type="spellStart"/>
            <w:r>
              <w:rPr>
                <w:sz w:val="24"/>
                <w:szCs w:val="24"/>
              </w:rPr>
              <w:t>Abd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Latif</w:t>
            </w:r>
            <w:proofErr w:type="spellEnd"/>
          </w:p>
        </w:tc>
        <w:tc>
          <w:tcPr>
            <w:tcW w:w="2380" w:type="dxa"/>
            <w:vMerge/>
          </w:tcPr>
          <w:p w:rsidR="00C80699" w:rsidRDefault="00C80699" w:rsidP="00C37BEC">
            <w:pPr>
              <w:rPr>
                <w:sz w:val="24"/>
                <w:szCs w:val="24"/>
              </w:rPr>
            </w:pPr>
          </w:p>
        </w:tc>
      </w:tr>
      <w:tr w:rsidR="00C80699" w:rsidRPr="00DE150C" w:rsidTr="007540EF">
        <w:trPr>
          <w:jc w:val="center"/>
        </w:trPr>
        <w:tc>
          <w:tcPr>
            <w:tcW w:w="1077" w:type="dxa"/>
            <w:vMerge/>
          </w:tcPr>
          <w:p w:rsidR="00C80699" w:rsidRPr="00DE150C" w:rsidRDefault="00C80699" w:rsidP="00C37BEC">
            <w:pPr>
              <w:pStyle w:val="NoSpacing"/>
            </w:pPr>
          </w:p>
        </w:tc>
        <w:tc>
          <w:tcPr>
            <w:tcW w:w="841" w:type="dxa"/>
          </w:tcPr>
          <w:p w:rsidR="00C80699" w:rsidRPr="00C37BEC" w:rsidRDefault="00C80699" w:rsidP="007540EF">
            <w:pPr>
              <w:jc w:val="center"/>
              <w:rPr>
                <w:sz w:val="24"/>
                <w:szCs w:val="24"/>
              </w:rPr>
            </w:pPr>
            <w:r w:rsidRPr="00C37BE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9:30</w:t>
            </w:r>
          </w:p>
        </w:tc>
        <w:tc>
          <w:tcPr>
            <w:tcW w:w="4060" w:type="dxa"/>
          </w:tcPr>
          <w:p w:rsidR="00C80699" w:rsidRPr="00DE150C" w:rsidRDefault="00C80699" w:rsidP="0053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 break</w:t>
            </w:r>
          </w:p>
        </w:tc>
        <w:tc>
          <w:tcPr>
            <w:tcW w:w="2380" w:type="dxa"/>
            <w:vMerge/>
          </w:tcPr>
          <w:p w:rsidR="00C80699" w:rsidRDefault="00C80699" w:rsidP="00531C3F">
            <w:pPr>
              <w:rPr>
                <w:sz w:val="24"/>
                <w:szCs w:val="24"/>
              </w:rPr>
            </w:pPr>
          </w:p>
        </w:tc>
      </w:tr>
      <w:tr w:rsidR="00C80699" w:rsidRPr="00DE150C" w:rsidTr="007540EF">
        <w:trPr>
          <w:jc w:val="center"/>
        </w:trPr>
        <w:tc>
          <w:tcPr>
            <w:tcW w:w="1077" w:type="dxa"/>
            <w:vMerge/>
          </w:tcPr>
          <w:p w:rsidR="00C80699" w:rsidRPr="00DE150C" w:rsidRDefault="00C80699" w:rsidP="00C37BEC">
            <w:pPr>
              <w:pStyle w:val="NoSpacing"/>
            </w:pPr>
          </w:p>
        </w:tc>
        <w:tc>
          <w:tcPr>
            <w:tcW w:w="841" w:type="dxa"/>
          </w:tcPr>
          <w:p w:rsidR="00C80699" w:rsidRPr="00C37BEC" w:rsidRDefault="00C80699" w:rsidP="0075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Pr="00C37B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060" w:type="dxa"/>
          </w:tcPr>
          <w:p w:rsidR="00C80699" w:rsidRPr="00DE150C" w:rsidRDefault="00C80699" w:rsidP="0053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“Malaysian Culture and Tradition”</w:t>
            </w:r>
            <w:r w:rsidR="0049224A">
              <w:rPr>
                <w:sz w:val="24"/>
                <w:szCs w:val="24"/>
              </w:rPr>
              <w:t xml:space="preserve"> – Pr. </w:t>
            </w:r>
            <w:proofErr w:type="spellStart"/>
            <w:r w:rsidR="0049224A">
              <w:rPr>
                <w:sz w:val="24"/>
                <w:szCs w:val="24"/>
              </w:rPr>
              <w:t>Madya</w:t>
            </w:r>
            <w:proofErr w:type="spellEnd"/>
            <w:r w:rsidR="0049224A">
              <w:rPr>
                <w:sz w:val="24"/>
                <w:szCs w:val="24"/>
              </w:rPr>
              <w:t xml:space="preserve">. Dr. </w:t>
            </w:r>
            <w:proofErr w:type="spellStart"/>
            <w:r w:rsidR="0049224A">
              <w:rPr>
                <w:sz w:val="24"/>
                <w:szCs w:val="24"/>
              </w:rPr>
              <w:t>Abd</w:t>
            </w:r>
            <w:proofErr w:type="spellEnd"/>
            <w:r w:rsidR="0049224A">
              <w:rPr>
                <w:sz w:val="24"/>
                <w:szCs w:val="24"/>
              </w:rPr>
              <w:t xml:space="preserve"> </w:t>
            </w:r>
            <w:proofErr w:type="spellStart"/>
            <w:r w:rsidR="0049224A">
              <w:rPr>
                <w:sz w:val="24"/>
                <w:szCs w:val="24"/>
              </w:rPr>
              <w:t>Latiff</w:t>
            </w:r>
            <w:proofErr w:type="spellEnd"/>
            <w:r w:rsidR="0049224A">
              <w:rPr>
                <w:sz w:val="24"/>
                <w:szCs w:val="24"/>
              </w:rPr>
              <w:t xml:space="preserve"> b. </w:t>
            </w:r>
            <w:proofErr w:type="spellStart"/>
            <w:r w:rsidR="0049224A">
              <w:rPr>
                <w:sz w:val="24"/>
                <w:szCs w:val="24"/>
              </w:rPr>
              <w:t>Mohd</w:t>
            </w:r>
            <w:proofErr w:type="spellEnd"/>
            <w:r w:rsidR="0049224A">
              <w:rPr>
                <w:sz w:val="24"/>
                <w:szCs w:val="24"/>
              </w:rPr>
              <w:t xml:space="preserve"> Ibrahim</w:t>
            </w:r>
          </w:p>
        </w:tc>
        <w:tc>
          <w:tcPr>
            <w:tcW w:w="2380" w:type="dxa"/>
            <w:vMerge/>
          </w:tcPr>
          <w:p w:rsidR="00C80699" w:rsidRDefault="00C80699" w:rsidP="00531C3F">
            <w:pPr>
              <w:rPr>
                <w:sz w:val="24"/>
                <w:szCs w:val="24"/>
              </w:rPr>
            </w:pPr>
          </w:p>
        </w:tc>
      </w:tr>
      <w:tr w:rsidR="00C80699" w:rsidRPr="00DE150C" w:rsidTr="007540EF">
        <w:trPr>
          <w:jc w:val="center"/>
        </w:trPr>
        <w:tc>
          <w:tcPr>
            <w:tcW w:w="1077" w:type="dxa"/>
            <w:vMerge/>
          </w:tcPr>
          <w:p w:rsidR="00C80699" w:rsidRPr="00DE150C" w:rsidRDefault="00C80699" w:rsidP="00C37BEC">
            <w:pPr>
              <w:pStyle w:val="NoSpacing"/>
            </w:pPr>
          </w:p>
        </w:tc>
        <w:tc>
          <w:tcPr>
            <w:tcW w:w="841" w:type="dxa"/>
          </w:tcPr>
          <w:p w:rsidR="00C80699" w:rsidRPr="00C37BEC" w:rsidRDefault="00C80699" w:rsidP="007540EF">
            <w:pPr>
              <w:jc w:val="center"/>
              <w:rPr>
                <w:sz w:val="24"/>
                <w:szCs w:val="24"/>
              </w:rPr>
            </w:pPr>
            <w:r w:rsidRPr="00C37B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</w:t>
            </w:r>
            <w:r w:rsidRPr="00C37BEC">
              <w:rPr>
                <w:sz w:val="24"/>
                <w:szCs w:val="24"/>
              </w:rPr>
              <w:t>00</w:t>
            </w:r>
          </w:p>
        </w:tc>
        <w:tc>
          <w:tcPr>
            <w:tcW w:w="4060" w:type="dxa"/>
          </w:tcPr>
          <w:p w:rsidR="00C80699" w:rsidRPr="00DE150C" w:rsidRDefault="00C80699" w:rsidP="0053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break</w:t>
            </w:r>
          </w:p>
        </w:tc>
        <w:tc>
          <w:tcPr>
            <w:tcW w:w="2380" w:type="dxa"/>
          </w:tcPr>
          <w:p w:rsidR="00C80699" w:rsidRDefault="00C80699" w:rsidP="0053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 arrangement</w:t>
            </w:r>
          </w:p>
        </w:tc>
      </w:tr>
      <w:tr w:rsidR="00C80699" w:rsidRPr="00DE150C" w:rsidTr="007540EF">
        <w:trPr>
          <w:jc w:val="center"/>
        </w:trPr>
        <w:tc>
          <w:tcPr>
            <w:tcW w:w="1077" w:type="dxa"/>
            <w:vMerge/>
          </w:tcPr>
          <w:p w:rsidR="00C80699" w:rsidRPr="00DE150C" w:rsidRDefault="00C80699" w:rsidP="00C37BEC">
            <w:pPr>
              <w:pStyle w:val="NoSpacing"/>
            </w:pPr>
          </w:p>
        </w:tc>
        <w:tc>
          <w:tcPr>
            <w:tcW w:w="841" w:type="dxa"/>
          </w:tcPr>
          <w:p w:rsidR="00C80699" w:rsidRPr="00C37BEC" w:rsidRDefault="00C80699" w:rsidP="0075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C37BEC">
              <w:rPr>
                <w:sz w:val="24"/>
                <w:szCs w:val="24"/>
              </w:rPr>
              <w:t>00</w:t>
            </w:r>
          </w:p>
        </w:tc>
        <w:tc>
          <w:tcPr>
            <w:tcW w:w="4060" w:type="dxa"/>
          </w:tcPr>
          <w:p w:rsidR="00C80699" w:rsidRPr="00DE150C" w:rsidRDefault="00C80699" w:rsidP="0053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Check up</w:t>
            </w:r>
          </w:p>
        </w:tc>
        <w:tc>
          <w:tcPr>
            <w:tcW w:w="2380" w:type="dxa"/>
            <w:vMerge w:val="restart"/>
          </w:tcPr>
          <w:p w:rsidR="00C80699" w:rsidRDefault="00C80699" w:rsidP="0053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UTM Medical Center</w:t>
            </w:r>
          </w:p>
        </w:tc>
      </w:tr>
      <w:tr w:rsidR="00C80699" w:rsidRPr="00DE150C" w:rsidTr="007540EF">
        <w:trPr>
          <w:jc w:val="center"/>
        </w:trPr>
        <w:tc>
          <w:tcPr>
            <w:tcW w:w="1077" w:type="dxa"/>
            <w:vMerge/>
          </w:tcPr>
          <w:p w:rsidR="00C80699" w:rsidRPr="00DE150C" w:rsidRDefault="00C80699" w:rsidP="00C37BEC">
            <w:pPr>
              <w:pStyle w:val="NoSpacing"/>
            </w:pPr>
          </w:p>
        </w:tc>
        <w:tc>
          <w:tcPr>
            <w:tcW w:w="841" w:type="dxa"/>
          </w:tcPr>
          <w:p w:rsidR="00C80699" w:rsidRDefault="00C80699" w:rsidP="0075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4060" w:type="dxa"/>
          </w:tcPr>
          <w:p w:rsidR="00C80699" w:rsidRDefault="00C80699" w:rsidP="0053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</w:t>
            </w:r>
          </w:p>
        </w:tc>
        <w:tc>
          <w:tcPr>
            <w:tcW w:w="2380" w:type="dxa"/>
            <w:vMerge/>
          </w:tcPr>
          <w:p w:rsidR="00C80699" w:rsidRDefault="00C80699" w:rsidP="00531C3F">
            <w:pPr>
              <w:rPr>
                <w:sz w:val="24"/>
                <w:szCs w:val="24"/>
              </w:rPr>
            </w:pPr>
          </w:p>
        </w:tc>
      </w:tr>
      <w:tr w:rsidR="007540EF" w:rsidRPr="00DE150C" w:rsidTr="007540EF">
        <w:trPr>
          <w:jc w:val="center"/>
        </w:trPr>
        <w:tc>
          <w:tcPr>
            <w:tcW w:w="1077" w:type="dxa"/>
            <w:vMerge w:val="restart"/>
          </w:tcPr>
          <w:p w:rsidR="007540EF" w:rsidRDefault="007540EF" w:rsidP="00C37BEC">
            <w:pPr>
              <w:pStyle w:val="NoSpacing"/>
            </w:pPr>
            <w:r>
              <w:t>19 Feb</w:t>
            </w:r>
          </w:p>
          <w:p w:rsidR="007540EF" w:rsidRPr="00DE150C" w:rsidRDefault="007540EF" w:rsidP="00C37BEC">
            <w:pPr>
              <w:pStyle w:val="NoSpacing"/>
            </w:pPr>
            <w:r>
              <w:t>(Tue)</w:t>
            </w:r>
          </w:p>
        </w:tc>
        <w:tc>
          <w:tcPr>
            <w:tcW w:w="841" w:type="dxa"/>
            <w:vMerge w:val="restart"/>
          </w:tcPr>
          <w:p w:rsidR="007540EF" w:rsidRDefault="007540EF" w:rsidP="007540EF">
            <w:pPr>
              <w:jc w:val="center"/>
              <w:rPr>
                <w:sz w:val="24"/>
                <w:szCs w:val="24"/>
              </w:rPr>
            </w:pPr>
            <w:r w:rsidRPr="00C37BE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8:</w:t>
            </w:r>
            <w:r w:rsidRPr="00C37BEC">
              <w:rPr>
                <w:sz w:val="24"/>
                <w:szCs w:val="24"/>
              </w:rPr>
              <w:t>00</w:t>
            </w:r>
          </w:p>
          <w:p w:rsidR="007540EF" w:rsidRDefault="007540EF" w:rsidP="0075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540EF" w:rsidRPr="00C37BEC" w:rsidRDefault="007540EF" w:rsidP="0075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4060" w:type="dxa"/>
          </w:tcPr>
          <w:p w:rsidR="007540EF" w:rsidRPr="00DE150C" w:rsidRDefault="007540EF" w:rsidP="00C8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 to UTM Medical center for Medical Check up</w:t>
            </w:r>
          </w:p>
        </w:tc>
        <w:tc>
          <w:tcPr>
            <w:tcW w:w="2380" w:type="dxa"/>
            <w:vMerge w:val="restart"/>
          </w:tcPr>
          <w:p w:rsidR="007540EF" w:rsidRDefault="007540EF" w:rsidP="0053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UTM Medical Center &amp; UTM</w:t>
            </w:r>
          </w:p>
        </w:tc>
      </w:tr>
      <w:tr w:rsidR="007540EF" w:rsidRPr="00DE150C" w:rsidTr="007540EF">
        <w:trPr>
          <w:jc w:val="center"/>
        </w:trPr>
        <w:tc>
          <w:tcPr>
            <w:tcW w:w="1077" w:type="dxa"/>
            <w:vMerge/>
          </w:tcPr>
          <w:p w:rsidR="007540EF" w:rsidRDefault="007540EF" w:rsidP="00C37BEC">
            <w:pPr>
              <w:pStyle w:val="NoSpacing"/>
            </w:pPr>
          </w:p>
        </w:tc>
        <w:tc>
          <w:tcPr>
            <w:tcW w:w="841" w:type="dxa"/>
            <w:vMerge/>
          </w:tcPr>
          <w:p w:rsidR="007540EF" w:rsidRPr="00C37BEC" w:rsidRDefault="007540EF" w:rsidP="00754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</w:tcPr>
          <w:p w:rsidR="007540EF" w:rsidRDefault="007540EF" w:rsidP="00C8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 Tour</w:t>
            </w:r>
          </w:p>
        </w:tc>
        <w:tc>
          <w:tcPr>
            <w:tcW w:w="2380" w:type="dxa"/>
            <w:vMerge/>
          </w:tcPr>
          <w:p w:rsidR="007540EF" w:rsidRDefault="007540EF" w:rsidP="00531C3F">
            <w:pPr>
              <w:rPr>
                <w:sz w:val="24"/>
                <w:szCs w:val="24"/>
              </w:rPr>
            </w:pPr>
          </w:p>
        </w:tc>
      </w:tr>
      <w:tr w:rsidR="007540EF" w:rsidRPr="00DE150C" w:rsidTr="007540EF">
        <w:trPr>
          <w:jc w:val="center"/>
        </w:trPr>
        <w:tc>
          <w:tcPr>
            <w:tcW w:w="1077" w:type="dxa"/>
            <w:vMerge/>
          </w:tcPr>
          <w:p w:rsidR="007540EF" w:rsidRPr="00DE150C" w:rsidRDefault="007540EF" w:rsidP="00C37BEC">
            <w:pPr>
              <w:pStyle w:val="NoSpacing"/>
            </w:pPr>
          </w:p>
        </w:tc>
        <w:tc>
          <w:tcPr>
            <w:tcW w:w="841" w:type="dxa"/>
            <w:vMerge/>
          </w:tcPr>
          <w:p w:rsidR="007540EF" w:rsidRPr="00C37BEC" w:rsidRDefault="007540EF" w:rsidP="00754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</w:tcPr>
          <w:p w:rsidR="007540EF" w:rsidRPr="00DE150C" w:rsidRDefault="007540EF" w:rsidP="00C8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</w:t>
            </w:r>
          </w:p>
        </w:tc>
        <w:tc>
          <w:tcPr>
            <w:tcW w:w="2380" w:type="dxa"/>
            <w:vMerge/>
          </w:tcPr>
          <w:p w:rsidR="007540EF" w:rsidRDefault="007540EF" w:rsidP="00531C3F">
            <w:pPr>
              <w:rPr>
                <w:sz w:val="24"/>
                <w:szCs w:val="24"/>
              </w:rPr>
            </w:pPr>
          </w:p>
        </w:tc>
      </w:tr>
      <w:tr w:rsidR="00C80699" w:rsidRPr="00DE150C" w:rsidTr="007540EF">
        <w:trPr>
          <w:jc w:val="center"/>
        </w:trPr>
        <w:tc>
          <w:tcPr>
            <w:tcW w:w="1077" w:type="dxa"/>
          </w:tcPr>
          <w:p w:rsidR="00C80699" w:rsidRPr="00DE150C" w:rsidRDefault="00C80699" w:rsidP="00C37BEC">
            <w:pPr>
              <w:pStyle w:val="NoSpacing"/>
            </w:pPr>
            <w:r>
              <w:t xml:space="preserve">20 Feb </w:t>
            </w:r>
            <w:r>
              <w:lastRenderedPageBreak/>
              <w:t>(Wed)</w:t>
            </w:r>
          </w:p>
        </w:tc>
        <w:tc>
          <w:tcPr>
            <w:tcW w:w="841" w:type="dxa"/>
          </w:tcPr>
          <w:p w:rsidR="00C80699" w:rsidRDefault="00C80699" w:rsidP="0075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08:00</w:t>
            </w:r>
          </w:p>
        </w:tc>
        <w:tc>
          <w:tcPr>
            <w:tcW w:w="4060" w:type="dxa"/>
          </w:tcPr>
          <w:p w:rsidR="00C80699" w:rsidRDefault="00C80699" w:rsidP="0053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 to UTMSPACE- Class Begin</w:t>
            </w:r>
          </w:p>
        </w:tc>
        <w:tc>
          <w:tcPr>
            <w:tcW w:w="2380" w:type="dxa"/>
          </w:tcPr>
          <w:p w:rsidR="00C80699" w:rsidRDefault="00C80699" w:rsidP="00531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UTMSPACE Kuala </w:t>
            </w:r>
            <w:r>
              <w:rPr>
                <w:sz w:val="24"/>
                <w:szCs w:val="24"/>
              </w:rPr>
              <w:lastRenderedPageBreak/>
              <w:t>Lumpur</w:t>
            </w:r>
          </w:p>
        </w:tc>
      </w:tr>
    </w:tbl>
    <w:p w:rsidR="00D91286" w:rsidRPr="00DE150C" w:rsidRDefault="00D91286">
      <w:pPr>
        <w:rPr>
          <w:sz w:val="24"/>
          <w:szCs w:val="24"/>
        </w:rPr>
      </w:pPr>
    </w:p>
    <w:sectPr w:rsidR="00D91286" w:rsidRPr="00DE150C" w:rsidSect="00E54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286"/>
    <w:rsid w:val="001C27C3"/>
    <w:rsid w:val="00236DCC"/>
    <w:rsid w:val="0027003E"/>
    <w:rsid w:val="002A484A"/>
    <w:rsid w:val="002D2382"/>
    <w:rsid w:val="002D327D"/>
    <w:rsid w:val="002E6D82"/>
    <w:rsid w:val="00323C88"/>
    <w:rsid w:val="00483E3E"/>
    <w:rsid w:val="0049224A"/>
    <w:rsid w:val="004B20DD"/>
    <w:rsid w:val="005153C2"/>
    <w:rsid w:val="006E2A20"/>
    <w:rsid w:val="007540EF"/>
    <w:rsid w:val="0080343A"/>
    <w:rsid w:val="0083167B"/>
    <w:rsid w:val="008D0EE2"/>
    <w:rsid w:val="009D79E0"/>
    <w:rsid w:val="00A37EFE"/>
    <w:rsid w:val="00B26E2A"/>
    <w:rsid w:val="00C37BEC"/>
    <w:rsid w:val="00C80699"/>
    <w:rsid w:val="00CA75BE"/>
    <w:rsid w:val="00D91286"/>
    <w:rsid w:val="00DA2528"/>
    <w:rsid w:val="00DC5390"/>
    <w:rsid w:val="00DE150C"/>
    <w:rsid w:val="00E54B62"/>
    <w:rsid w:val="00E91987"/>
    <w:rsid w:val="00FD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7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D9B3-B29D-4494-83C7-2A95F497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UTMSPACE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BTMK</dc:creator>
  <cp:lastModifiedBy>BTMK</cp:lastModifiedBy>
  <cp:revision>2</cp:revision>
  <cp:lastPrinted>2013-02-06T06:04:00Z</cp:lastPrinted>
  <dcterms:created xsi:type="dcterms:W3CDTF">2013-02-08T08:19:00Z</dcterms:created>
  <dcterms:modified xsi:type="dcterms:W3CDTF">2013-02-08T08:19:00Z</dcterms:modified>
</cp:coreProperties>
</file>